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2"/>
        <w:gridCol w:w="1435"/>
        <w:gridCol w:w="6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mój przyjaciel,* ** któremu zaufałem, Jedzący mój chleb, Podniósł przeciwko mnie piętę.***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człowiek mojego pokoju : &lt;x&gt;300 38:22&lt;/x&gt;; Ab 7.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38:22&lt;/x&gt;; &lt;x&gt;230 55:13-15&lt;/x&gt;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Idiom: przyczynił się zdradliwie do mojego upadku l. stał się dla mnie przeszkodą.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13:18&lt;/x&gt;; &lt;x&gt;510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2024-04-29T10:30:23Z</dcterms:modified>
</cp:coreProperties>
</file>