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0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powiedziałem: JAHWE, zmiłuj się nade mną! Ulecz moją duszę, gdyż zgrzeszyłem wobec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JAHWE, zmiłuj się nade mną! Ulecz moją duszę, gdyż zgrzeszyłem wobec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 źle o mnie mówią: Kiedy on umrze i zginie jego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rzekł: Panie! zmiłuj się nademną, uzdrów duszę moję, bom tobie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rzekł: JAHWE, smiłuj się nade mną, uzdrów duszę moję, bom grzeszył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mówię: O Panie, zmiłuj się nade mną; uzdrów mnie, bo zgrzeszyłem przeciw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tedy rzekłem: Panie, zmiłuj się nade mną! Ulecz duszę moją, gdyż zgrzeszyłem przeciwko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JAHWE, zmiłuj się nade mną, ulecz moją duszę, bo zgrzeszyłem przeciwko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Wołałem: JAHWE, zmiłuj się nade mną, uzdrów mnie, bo zgrzeszyłem przeciw Tobie!.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więc: ”Jahwe, zmiłuj się nade mną, przywróć mi zdrowie, zgrzeszyłem bowiem przeciwko Tobie.”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я згадав і вилив я в мені мою душу, бо перейду до місця подивугідного шатра, до дому Бога, з голосом радости і святковим шумом визнавання.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powiedziałem: WIEKUISTY, zmiłuj się nade mną; uzdrów mą duszę, bo Ci zgrzeszyłem.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 moi mówią o mnie źle: ”Kiedyż on umrze i zginie jego imię?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2024-04-29T10:22:38Z</dcterms:modified>
</cp:coreProperties>
</file>