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on wreszcie umrze? Kiedy zapomną, jak miał na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przychodzi mnie odwiedzić, mówi obłudnie; w swoim sercu gromadzi nieprawość, a gdy wychodzi,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mówili źle o mnie: Kiedyż wżdy umrze, a zginie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mówili mi źle: Kiedyż umrze a zginie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o mnie złośliwie: Kiedyż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źle o mnie: Kiedyż umrze i zaginie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pytają złośliwie: Kiedy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złośliwie: „Kiedy on umrze i zginie jego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mi moi przeciwnicy: ”Kiedyż umrze wreszcie i kiedy zaginie imię jego?”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визнаватимуся Йому. Бог мій - спасіння мого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mówią: Źle z nim; kiedy umrze, zaginie też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już ktoś przyjdzie mnie zobaczyć, serce jego będzie mówić nieprawdę; nazbiera sobie czegoś krzywdzącego; wyjdzie; będzie o tym mówił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2024-04-29T09:43:34Z</dcterms:modified>
</cp:coreProperties>
</file>