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jeleń pragnie strumieni wód, Tak moja dusza pragnie Ciebie, Boże!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2024-04-30T07:57:51Z</dcterms:modified>
</cp:coreProperties>
</file>