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żywego Boga.* Kiedyż przyjdę i pojawię się przed obliczem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Kiedyż przyjdę i zobaczę oblicze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2024-04-30T05:19:45Z</dcterms:modified>
</cp:coreProperties>
</file>