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9"/>
        <w:gridCol w:w="2256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ujrzeli, osłupieli, Przerazili się i uciekli!*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19:35-36&lt;/x&gt;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2024-05-06T18:12:59Z</dcterms:modified>
</cp:coreProperties>
</file>