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wzywaj Mnie w dniu niedoli, Wybawię cię, a ty Mnie uczcisz!*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2024-05-05T05:52:23Z</dcterms:modified>
</cp:coreProperties>
</file>