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swoje oblicze przed moimi grzechami* I zmaż wszystkie moje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Zasłoń swoje oblicze przed moimi grzechami I wymaż wszystkie me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sprzed twego oblicza i nie odbieraj mi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twoje od grzechów moich, a zgładź wszystkie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twoje od grzechów moich a zgładź wszytkie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swe od moich grzechów i wymaż wszystkie moje przewinienia!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oblicze swoje przed grzechami moimi I zgładź wszystkie winy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już uwagi na moje grzechy i wymaż wszystkie moje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od grzechów moich i zgładź wszystkie moje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swoje od grzechów moich i wymaż wszystkie moje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 на віки бо Ти вчинив, і терпітиму твоє імя, бо (це) добре перед твоїми преподобними.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Twoje oblicze od mych grzechów oraz zmaż wszystkie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sprzed swojego oblicza i racz mi nie odbierać swego świętego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Nie pociągaj mnie do odpowiedzialności za mój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2024-04-28T23:52:48Z</dcterms:modified>
</cp:coreProperties>
</file>