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wypędzaj mnie sprzed Twego oblicza I nie odbieraj mi swego Ducha Świętego.*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16:131&lt;/x&gt;; &lt;x&gt;290 63:10-11&lt;/x&gt;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2024-04-28T20:49:09Z</dcterms:modified>
</cp:coreProperties>
</file>