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6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niego prorok Natan* po tym, jak wszedł** do Batszeby.***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wszedł, ּ</w:t>
      </w:r>
      <w:r>
        <w:rPr>
          <w:rtl/>
        </w:rPr>
        <w:t>כַאֲׁשֶר־ּבָא</w:t>
      </w:r>
      <w:r>
        <w:rPr>
          <w:rtl w:val="0"/>
        </w:rPr>
        <w:t xml:space="preserve"> , idiom: miał romans.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12:1-14&lt;/x&gt;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2024-04-29T06:35:20Z</dcterms:modified>
</cp:coreProperties>
</file>