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wróg mi ubliża – co potrafiłbym znieść, Nie wynosi się* nade mnie człowiek nienawistny – Przed nim mógłbym się skryć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35:26&lt;/x&gt;; &lt;x&gt;230 38:17&lt;/x&gt;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2024-05-04T13:03:12Z</dcterms:modified>
</cp:coreProperties>
</file>