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6"/>
        <w:gridCol w:w="1901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drży w moim wnętrzu,* Opadły mnie lęki przed śmiercią,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42:6&lt;/x&gt;; &lt;x&gt;230 119:120&lt;/x&gt;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2024-05-04T18:43:38Z</dcterms:modified>
</cp:coreProperties>
</file>