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ludów,* o Panie, Będę dla Ciebie grał wśród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16:8&lt;/x&gt;; &lt;x&gt;230 21:14&lt;/x&gt;; &lt;x&gt;230 27:6&lt;/x&gt;; &lt;x&gt;230 105:1&lt;/x&gt;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2024-04-29T04:14:32Z</dcterms:modified>
</cp:coreProperties>
</file>