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 скаже: Отже, є плід для праведного, отже є Бог, що їх на землі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2024-04-28T21:19:47Z</dcterms:modified>
</cp:coreProperties>
</file>