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Boże, Niech nad całą ziemią (zajaśnieje) Twoja chwała!*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2024-04-28T23:44:39Z</dcterms:modified>
</cp:coreProperties>
</file>