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w Tobie moja dusza szuka ucieczki I w cień Twoich skrzydeł* uciekam, Aż przeminą złe pragnienia!**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32:11&lt;/x&gt;; &lt;x&gt;80 2:12&lt;/x&gt;; &lt;x&gt;230 17:8&lt;/x&gt;; &lt;x&gt;230 36:8&lt;/x&gt;; &lt;x&gt;230 61:5&lt;/x&gt;; &lt;x&gt;230 63:8&lt;/x&gt;; &lt;x&gt;230 91:4&lt;/x&gt;;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2024-04-29T03:41:00Z</dcterms:modified>
</cp:coreProperties>
</file>