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niebo, o Boże, Niech całą ziemię okryje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kroki, zgnębili moją duszę, wykopali przede mną dół, ale sami do niego wpadli.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Wywyżże się nad niebiosa, o Boże! a nade wszystką ziemią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się, Boże, nad niebiosa, a po wszytkiej ziemi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będzie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wysokości niebios, o Boże, a chwała Twoja [niech rozbłyśnie] nad całą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почує голосу тих, що зачаровують, а чарів того, що зачаровує мудрого.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 się, Panie, nad niebiosa, oraz nad całą ziemię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me stopy; dusza moja się pochyliła. Wykopali przede mną dół; wpadli w sam jego środek.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2024-04-28T23:51:00Z</dcterms:modified>
</cp:coreProperties>
</file>