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tym sprawiedliwy, bo zobaczy pomstę; Swoje stopy obmyje we krwi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Jest, doprawdy, nagroda dla sprawiedliwego; doprawdy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weselił sprawiedliwy, gdy ujrzy pomstę; nogi swoje umyje we krwi niepobożnego. I rzecze każdy: Zaprawdęć sprawiedliwy odniesie pożytek z sprawiedliwości swojej; zaisteć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kiedy ujźrzy pomstę, ręce swe umyje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cieszy, kiedy widzi karę, myje swoje nogi we krwi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Uraduje się sprawiedliwy, gdy ujrzy pomstę; Stopy swoje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widzi karę, gdy swoje stopy 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gdy zobaczy pomstę, stopy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sprawiedliwy na widok pomsty, gdy skąpie swe stopy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мій, його милосердя випередить мене. Бог покаже мені на моїх ворогах.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bowiem zobaczy pomstę, a swoje stopy unurza w krwi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”Doprawdy, jest plon dla prawego. Doprawdy, istnieje Bóg, który sądzi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2024-05-08T05:36:09Z</dcterms:modified>
</cp:coreProperties>
</file>