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pragnę się trzymać!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jest moją twierdzą,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miłosierny Bóg wyjdzie mi naprzeciw, Bóg pozwoli mi oglądać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moc przewodzi, na ciebie pozór mieć będę; boś ty, Boże!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moję u ciebie strzec będę, abowiem, Boże, jesteś obrońca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baczył na Ciebie, Mocy moja,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trzymać się będę, Gdyż Ty, Boże, jesteś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do Ciebie się zwrócę, bo Bóg jest moim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wyglądam,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посуд моєї надії, Я простягну на Ідумею взуття моє, мені підкорилися чужинці (філистимці).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potęgi, Ciebie wyglądam,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mi naprzeciw Bóg lojalnej życzliwości wobec mnie; Bóg sprawi, że spojrzę z góry na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2024-05-07T00:58:49Z</dcterms:modified>
</cp:coreProperties>
</file>