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Lilia świadectw. Do złotej myśli. Dawidowy. Dla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Sussanedut. Miktam Dawida dla pouczenia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walczył przeciw Syryjczykom Nacharaim i przeciw Syryjczykom Soby, gdy Joab, wracając, pobił dwanaście tysięcy Edomitów w Dolinie Soli.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odrzuciłeś nas, rozproszyłeś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rozgniewałeś się; powróć znowu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Sussanedut złota pieśń Dawidowa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za tymi, którzy będą odmienieni, na napis tytułu, samemu Dawidowi, na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”Lilia Prawa”. Miktam. Dawidowy.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"Lilia świadectwa". Miktam Dawidowy dla 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„Szuszan edut”. Miktam. Dawida. Pouczający.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„Szuszan edut”. Poemat Dawida, celem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 świadectwa”;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sześć głosów; na świadectwo oraz do nauki; klejnot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przełamałeś nas, rozsierdziłeś się. Obyś nas odnowił.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2024-05-04T23:54:00Z</dcterms:modified>
</cp:coreProperties>
</file>