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3"/>
        <w:gridCol w:w="54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mieszkać w Twoim namiocie na wieki,* ** Chronić się pod osłoną Twoich skrzydeł.***Sela.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Twoim namiocie chciałbym mieszkać na wieki, Chronić się pod osłoną Twoich skrzydeł.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ty, Boże, wysłuchałeś moich ślubów; dałeś dziedzictwo tym, którzy się boją twego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mieszkał w przybytku twoim na wieki, schraniając się pod zasłonę skrzydeł twoich.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mieszkał w przybytku twoim na wieki, zaszczycon będę pod zasłoną skrzydeł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zawsze mieszkać w Twoim przybytku, znajdować ucieczkę w cieniu Twoich skrzydeł!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mieszkać w namiocie twoim wiecznie, Schronić się pod osłoną twych skrzydeł.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zamieszkać w Twojej świątyni na wieki, schronić się w cieniu Twoich skrzydeł,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Obym mógł mieszkać na wieki w Twoim namiocie, chronić się w cieniu Twych skrzydeł.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Obym mógł zawsze gościć w Twoim namiocie i znaleźć schronienie w cieniu Twych skrzydeł.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Лише врадили відкинути мою честь, я біг в спразі, їхніми устами благословили і їхнім серцем проклинали.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 wieki zamieszkam w Twym namiocie i się schronię pod osłonę Twoich skrzydeł.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ty, Boże, wysłuchałeś mych ślubowań. Dałeś mi posiadłość bojących się twego imienia.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twoim wiecznym namiocie.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6:17&lt;/x&gt;; &lt;x&gt;230 15:1&lt;/x&gt;; &lt;x&gt;230 27:5&lt;/x&gt;; &lt;x&gt;290 33:20&lt;/x&gt;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&lt;x&gt;80 2:12&lt;/x&gt;; &lt;x&gt;230 17:8&lt;/x&gt;; &lt;x&gt;230 36:8&lt;/x&gt;; &lt;x&gt;230 57:2&lt;/x&gt;; &lt;x&gt;230 63:8&lt;/x&gt;; &lt;x&gt;230 91:4&lt;/x&gt;; &lt;x&gt;470 23:37&lt;/x&gt;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2024-05-05T00:32:16Z</dcterms:modified>
</cp:coreProperties>
</file>