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jest lepsza niż życie* – Moje wargi będą Ciebie wysławiały.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Twa łaska jest lepsza niż życie — Moje usta będą Ciebie wysławiały.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błogosławić cię będę póki żyję, wzniosę swe ręce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lepsze jest miłosierdzie twoje, niż żywot,) aby cię chwaliły wargi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lepsze jest miłosierdzie twoje niżli żywoty, wargi moje będą ciebie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łaska Twoja lepsza jest od życia, moje wargi będą Cię 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lepsza jest łaska twoja niż życie. Wargi moje wysławiać cię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Cię wysławiać, gdyż łaska Twoja jest cenniejsza od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Twa lepsza nad życie; moje wargi wielbić Cię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Twoja cenniejsza jest nad życie; sławić Cię będą usta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вигострили їхній язик як меч, натягнули їхній лук - діло гіркоти,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lepsza Twoja łaska niż życie. Me usta będą Cię wysławiać.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życie będę cię tak błogosławił; w imię twoje wzniosę swe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2:810&lt;/x&gt;; &lt;x&gt;570 1:212&lt;/x&gt;; &lt;x&gt;570 3:12-20&lt;/x&gt;; &lt;x&gt;550 2:20&lt;/x&gt;; &lt;x&gt;730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2024-05-03T17:57:03Z</dcterms:modified>
</cp:coreProperties>
</file>