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i pieśń Dawida. Tobie, Boże, należy się chwała na Syjonie i 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śluby należy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i 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Pieśń Jeremiasza i Ezechiela, ludu przeprowadzenia, kiedy poczęli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псальма. [Воскресіння]. Заспівайте Богові,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Boże, jest wysławianie – milczenie – na Syjonie, i wobec ciebie zostanie spełniony ślub.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2024-05-01T09:11:54Z</dcterms:modified>
</cp:coreProperties>
</file>