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zapewniasz jej obfitość,* bogato zaopatrujesz; Strumień Boży jest pełen wody, I (zbiory) ich zboża, dzięki Tobie, pewne, Gdyż tak względem niej postanowiłeś.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2024-05-01T10:43:58Z</dcterms:modified>
</cp:coreProperties>
</file>