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5"/>
        <w:gridCol w:w="1924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Wieńczysz rok swoją dobrocią, A Twoje ścieżki ociekają tłustością,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2024-05-01T03:37:18Z</dcterms:modified>
</cp:coreProperties>
</file>