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9"/>
        <w:gridCol w:w="1443"/>
        <w:gridCol w:w="64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Łąki odziewają się w stada owiec, A doliny okrywają się zbożem! Wykrzykują, tak – (na głos) śpiewają!*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69:35&lt;/x&gt;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2024-05-01T07:05:25Z</dcterms:modified>
</cp:coreProperties>
</file>