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słusznie należy się pieśń chwały,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na Syjonie, I Tobie słusznie warto spełniać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dlatego do ciebie przyjdzie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przynależy, o Boże! chwała na Syonie, a tobie ślub ma być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przystoi pieśń, Boże, w Syjonie i tobie oddadzą szlub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należy wielbić, Boże, na Syjonie. Tobie ślubów dopełniać,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należy się chwała, Boże na Syjonie, I tobie należy spełnić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należą się pieśni chwały, Boże, na Syjonie, Tobie należy się spełnienie ślubów!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Ciebie godzi się sławić hymnami na Syjonie i wypełniać złożone Ci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należą się pieśni chwały na Syjonie i przed Tobą należy wypełnić złożone Ci ślubowanie.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ж його імені, дайте славу його хвалі.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Boże, chwała, co oczekuje na Cyonie oraz Tobie spełnia się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wysłuchujesz modlitwę – do ciebie przyjdzie wszelkie ciało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2024-05-01T06:54:12Z</dcterms:modified>
</cp:coreProperties>
</file>