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tym, który wysłuchuje modlitwy,* Do Ciebie przychodzi wszelkie ciało.**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Wysłuchaj mojej modlitwy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22:28&lt;/x&gt;; &lt;x&gt;230 86:9&lt;/x&gt;; &lt;x&gt;290 2:2-4&lt;/x&gt;; &lt;x&gt;290 66:23&lt;/x&gt;; &lt;x&gt;300 32:27&lt;/x&gt;; &lt;x&gt;360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2024-05-01T11:24:51Z</dcterms:modified>
</cp:coreProperties>
</file>