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4"/>
        <w:gridCol w:w="1862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uśmierzasz szum morza, Szum jego fal oraz zgiełk narodów.*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46:3-4&lt;/x&gt;; &lt;x&gt;230 74:23&lt;/x&gt;; &lt;x&gt;230 89:10&lt;/x&gt;; &lt;x&gt;230 93:3-4&lt;/x&gt;; &lt;x&gt;230 107:29&lt;/x&gt;; &lt;x&gt;290 17:12-14&lt;/x&gt;; &lt;x&gt;290 25:5&lt;/x&gt;; &lt;x&gt;300 6:23&lt;/x&gt;; &lt;x&gt;300 50:42&lt;/x&gt;; &lt;x&gt;300 51:55&lt;/x&gt;; &lt;x&gt;470 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2024-05-01T08:51:59Z</dcterms:modified>
</cp:coreProperties>
</file>