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Wiwatujcie na cześć Boga, mieszkańcy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Pieśń i psalm.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pieśń Psalmu Zmartwychwstania. Wykrzykajcie Bogu, wszytka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Pieśń. Psalm. Sławcie Boga z radością,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pieśń. Psalm. Radośnie wysławiajcie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Pieśń. Psalm. Wykrzykujcie radośnie Bogu,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Pieśń. Psalm. Radośnie sławcie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pieśń; Psalm. Wznoście ku Bogu okrzyki radości,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psalmu. Zaśpiewaj Bogu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do Boga tryumfalne okrzyki,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2024-04-30T01:07:35Z</dcterms:modified>
</cp:coreProperties>
</file>