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Pieśń. Psalm.* Wiwatujcie** na cześć Boga, (ludzie) całej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wykonania: Pieśń psalmu zmartwychwstania G. Psalm z okresu NB (ok. 580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47:2&lt;/x&gt;; &lt;x&gt;230 98:4&lt;/x&gt;; &lt;x&gt;230 100:1&lt;/x&gt;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2024-04-30T03:12:35Z</dcterms:modified>
</cp:coreProperties>
</file>