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jeździć po naszych głowach,* Szliśmy przez ogień i wodę,** Lecz wyprowadziłeś nas na miejsce dostatku.***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deptać nam po głowach — Szliśmy przez ogień i wodę, Lecz w końcu wyprowadziłeś nas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Pozwoliłeś ludziom deptać nam po głowach, przeszliśmy przez ogień i wodę, ale nas wyprowadziłeś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człowieka na głowę naszę; weszliśmy byli w ogień i w wodę, wszakżeś nas wywiódł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ludzie na głowy nasze. Przeszliśmy przez ogień i przez wodę i wywiodłeś nas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ludziom deptać nam po głowach; przeszliśmy przez ogień i wodę, ale wyprowadziłeś nas ku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tratować po głowach naszych, Szliśmy przez ogień i wodę, Lecz wyprowadziłeś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nam po głowach. Przeszliśmy przez ogień i wodę, lecz wyprowadziłeś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nam po głowach, przeszliśmy przez ogień i wodę, lecz przyprowadziłeś nas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po naszych głowach, musieliśmy przechodzić przez ogień i wodę - ale [wreszcie] wywiodłeś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ustanowiłeś naszą głową; upadliśmy w ogień i wodę, lecz nas wyprowadziłeś do pełni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nad głowy przejechał nam śmiertelnik; przeszliśmy przez ogień i wodę, a tyś nas poprowadził ku uldze.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רְוָיָה</w:t>
      </w:r>
      <w:r>
        <w:rPr>
          <w:rtl w:val="0"/>
        </w:rPr>
        <w:t xml:space="preserve"> (rewaja h); lub: szeroka przestrzeń, </w:t>
      </w:r>
      <w:r>
        <w:rPr>
          <w:rtl/>
        </w:rPr>
        <w:t>רְוָחָה</w:t>
      </w:r>
      <w:r>
        <w:rPr>
          <w:rtl w:val="0"/>
        </w:rPr>
        <w:t xml:space="preserve"> (rewacha h); ulga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2024-04-30T02:43:26Z</dcterms:modified>
</cp:coreProperties>
</file>