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5"/>
        <w:gridCol w:w="1718"/>
        <w:gridCol w:w="59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Wejdę do Twego domu z całopaleniem, Wypełnię względem Ciebie moje śluby,*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22:26&lt;/x&gt;; &lt;x&gt;230 61:9&lt;/x&gt;; &lt;x&gt;230 116:18&lt;/x&gt;; &lt;x&gt;390 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2024-04-30T01:06:17Z</dcterms:modified>
</cp:coreProperties>
</file>