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złożyły moje wargi I wypowiedziały moje usta w mojej 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2024-04-30T02:29:17Z</dcterms:modified>
</cp:coreProperties>
</file>