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Złożę Ci tłuste całopalenia wraz z wonnością (ofiar z) baranów, Ofiaruję cielce i kozły.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2024-04-30T07:23:39Z</dcterms:modified>
</cp:coreProperties>
</file>