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posłuchajcie,* wszyscy, którzy boicie się Boga, A (opowiem), co uczynił mojej duszy!**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wy wszyscy, przeniknięci bojaźnią przed Bogiem, Posłuchajcie, co uczynił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słuchajcie, wszyscy, którzy się boicie Boga, a opowiem, co uczynił dla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słuchajcie, a będę opowiadał wszystkim, którzy się boicie Boga, co uczynił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słuchajcie wszyscy, którzy się Boga boicie, a będę powiadał, jako wielkie rzeczy uczynił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się Boga boicie, chodźcie i słuchajcie, chcę opowiedzieć, co uczynił On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słuchajcie, wszyscy bogobojni, A opowiem, co On uczynił dla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słuchajcie, wszyscy bojący się Boga, chcę opowiedzieć, co zrobił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słuchajcie, wszyscy bojący się Boga, opowiem, co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posłuchajcie, wszyscy, którzy Boga czcicie, a opowiem, co On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wszyscy bogobojni; posłuchajcie, a wam opowiem, co On uczynił dla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posłuchajcie, wszyscy bojący się Boga, a opowiem, co uczynił dla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(Podejdź)cie i posłuchajcie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2024-04-30T04:10:07Z</dcterms:modified>
</cp:coreProperties>
</file>