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58"/>
        <w:gridCol w:w="2338"/>
        <w:gridCol w:w="52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Niego wołałem swoimi ustami I wywyższałem Go swoim językiem.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Wołałem do Niego ustami, Wywyższałem Go własnym językiem.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niego wołałem moimi ustami i wychwalałem go moim językiem.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niegom usty swemi wołał, a wywyższałem go językiem moim.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niegom usty memi wołał i wywyższałem językiem moim.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Niego wołałem moimi ustami i chwaliłem Go moim językiem.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niego wołałem ustami mymi I wysławiałem go językiem moim.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Niego wołałem moimi ustami i wysławiałem Go moim językiem.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Niego wołałem ustami moimi, wielbiłem Go moim językiem.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 moje wołały do Niego, a język mój głosił chwałę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Niego wołałem moimi ustami, a na moim języku była chwała.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niego wołałem swymi ustami, a na języku mym było opiewanie.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2024-04-30T07:41:11Z</dcterms:modified>
</cp:coreProperties>
</file>