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Wina? Gdybym hołubił ją w swoim sercu,* Pan nie wysłuchałby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31:1-40&lt;/x&gt;; &lt;x&gt;230 7:4-6&lt;/x&gt;; &lt;x&gt;230 17:2-4&lt;/x&gt;; &lt;x&gt;230 18:21-25&lt;/x&gt;; &lt;x&gt;230 26:1-8&lt;/x&gt;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2024-04-30T00:05:07Z</dcterms:modified>
</cp:coreProperties>
</file>