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pokłoni się Tobie, Zagrają na Twoją cześć, Zagrają na cześć Twojego imienia!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ziemia pokłoni się Tobie, Zagrają na Twą cześć, Zagrają na cześć Twojego imienia!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odda ci pokłon i śpiewać ci będzie; śpiewać będzie twemu imieniu.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Wszystkać się ziemia kłaniać, i śpiewać ci będzie; psalm śpiewać będzie imieniowi twemu.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Wszytka ziemia niechaj ci się kłania i niechaj ci śpiewa, niech psalm śpiewa imieniowi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cała ziemia Cię wielbi i niechaj śpiewa Tobie, niech imię Twoje opiewa!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cała ziemia korzy się przed tobą, Niech śpiewa i opiewa imię twoje!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ziemia odda Ci pokłon, niech śpiewa Tobie, niech śpiewa Twojemu imieniu!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ziemia Cię wielbi i niech Tobie śpiewa, niech opiewa Twoje imię, Najwyższy”.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się kłania ziemia cała, niech śpiewa na Twą cześć, niechaj opiewa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Тобі визнаються народи, Боже, хай Тобі визнаються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Tobą korzy się cała ziemia, śpiewa Ci, wyśpiewuje Twe Imię.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Pokłonią ci się wszyscy ludzie na ziemi i będą ci grać, będą grać twojemu imieniu”.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2024-04-30T02:57:35Z</dcterms:modified>
</cp:coreProperties>
</file>