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A wszystkie narody —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poznali na ziemi drogę twoję, a po wszystkich narodach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poznali na ziemi drogę twoję, między wszemi narody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ziemi znano Jego drogę, Jego zbawienie -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twoją, Wśród wszystkich narodów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Jego drogę, wśród wszystkich narodów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wskazaną przez Ciebie, Twoje zbawienie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Twoją, a wśród wszystkich narodów Twoje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пропадуть так, як пропадає дим. Так як віск топиться від лиця огня, так хай згинуть грішники від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poznano Twoją drogę na ziemi; Twoje zbawienie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2024-05-06T03:16:16Z</dcterms:modified>
</cp:coreProperties>
</file>