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lęk ze swojej świątyni; Bóg Izraela daje moc i siłę ludowi. Bóg –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lęk ze swej świątyni; Bóg Izraela daje moc i siłę ludowi. Bóg —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Grozę sieje Bóg ze swej świątyni, Bóg Izraela; On sam swojemu ludowi daje potęgę i siłę.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Bóg w świątyni swojej; Bóg Izraela daje moc i siłę ludowi.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Grozę sieje Bóg ze swojej świątyni, Bóg Izraela obdarza swój lud potęgą i siłą.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Przedziwny jest Bóg w swej świątyni. Bóg Izraela udziela mocy i siły ludowi.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swym świętym Przybytku, Bóg Izraela, który darzy lud swój mocą i siłą. Niech będzie Bóg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спасе Сіон, і міста Юдеї будуть збудовані, і там поселяться і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Wspaniały jesteś, Boże, w Twojej świętości! Bóg Israela, On daje narodowi siłę i potęgę; Bóg uwielbiony.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2024-05-05T10:08:48Z</dcterms:modified>
</cp:coreProperties>
</file>