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cielę, Niż cały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ujrzą i rozradują się, ożyje serce szukających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przyjemniejsze Panu, niżeli wół albo cielec rogaty z rozdzielonemi 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przyjemniej będzie JAHWE niżli młode cielę, któremu rogi i kopyta podrastają.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Bogu niźli bawół, niż cielec, co ma [już]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milsze Panu niż wół, Niż byk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JAHWE od wołu, od cieląt z rogami i kopytami.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milsze jest JAHWE od młodego cielca, co ma już rogi i racice.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to będzie Jahwe niż wół, niż młody cielec z rogami i racicami.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milsze WIEKUISTEMU niż cielę, niż dwukopytny, rogaty byk.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potulni; rozraduj się. Wy, którzy szukacie Boga, niech też wasze serce dalej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2024-05-06T20:41:57Z</dcterms:modified>
</cp:coreProperties>
</file>