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460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Jego sług odziedziczy ją I osiądą w niej ci, którzy pokochali*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sług odziedziczy tę ziemię, Osiądą w niej ci, którzy pokochali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potomstwo sług Jego je odziedziczy, a miłujący Jego imię tam przebywać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sług jego odziedziczą ją I osiądą w niej ci, którzy miłują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sług ją odziedziczy i zamieszkają tam ci, którzy miłują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otrzymają je potomkowie sług Jego; miłujący Jego imię znajdą tam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potomkom sług Jego przypadnie ona w dziedzictwie, i osiedlą się w niej ci, którzy miłują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 ją posiadać potomkowie Jego sług, a zamieszkają w niej ci, którzy miłują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5:12&lt;/x&gt;; &lt;x&gt;230 40:17&lt;/x&gt;; &lt;x&gt;230 70:5&lt;/x&gt;; &lt;x&gt;230 119:165&lt;/x&gt;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2024-05-07T01:18:16Z</dcterms:modified>
</cp:coreProperties>
</file>