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go wydrążył, Lecz wpadł do dziury, nad którą pracował.*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 oddać hbr. grę słów: </w:t>
      </w:r>
      <w:r>
        <w:rPr>
          <w:rtl/>
        </w:rPr>
        <w:t>יִפְעָל – וַּיִּפֹל</w:t>
      </w:r>
      <w:r>
        <w:rPr>
          <w:rtl w:val="0"/>
        </w:rPr>
        <w:t xml:space="preserve"> (wajjppol – jifal), to można by tłumaczyć: lecz wpadł do dziury, nad którą ze zmęczenia padał.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2024-05-04T19:56:22Z</dcterms:modified>
</cp:coreProperties>
</file>