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6"/>
        <w:gridCol w:w="1998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zawrócą do tyłu ze wstydem Ci, którzy mówią: Ha! 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35:21&lt;/x&gt;; &lt;x&gt;330 25:3&lt;/x&gt;; &lt;x&gt;330 26:2&lt;/x&gt;; &lt;x&gt;330 36:2&lt;/x&gt;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2024-05-02T07:08:33Z</dcterms:modified>
</cp:coreProperties>
</file>