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mówią o mnie I czyhający na moją duszę naradzają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już przeciwko mnie knują, Ci, którzy czyhają na me życie, już się ze sobą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bowiem mówili przeciwko mnie, a ci, którzy czyhają na moją duszę, wspólnie się naradzają;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mówili nieprzyjaciele moi przeciwko mnie, a ci, którzy czyhali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mówili nieprzyjaciele moi przeciwko mnie, a którzy strzegli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 wrogowie o mnie rozprawiają, czyhający na moje życie zmawiają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nieprzyjaciele moi mówią o mnie, A czyhający na duszę moją naradzają się społem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spiskują przeciwko mnie wrogowie i czyhający na moje życie wspólnie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 się przeciw mnie wrogowie, ci, co czyhają na me życie, wspólnie się naradzali,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wrogowie moi zmawiają się przeciwko mnie, ci, którzy na życie moje nastają, naradzają się wspólnie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Тарсу і острови принесуть дари, царі Аравів і Сави принесуть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 mnie rozpowiadają moi wrogowie, a czyhający na moje życie razem się naradzają,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rzekli o mnie, a czyhający na moją duszę wspólnie się naradzali,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2024-04-27T14:47:39Z</dcterms:modified>
</cp:coreProperties>
</file>