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Bóg go opuścił; Ścigajcie go i schwytajcie go, Bo nie ma wybawcy!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2024-04-27T21:57:07Z</dcterms:modified>
</cp:coreProperties>
</file>