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doznają wstydu, niech zginą* moi oskarżyciele! Hańba i pogarda niech okryje tych, którzy pragną mojej zguby!**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mych oskarżycieli spotka wstyd i zagłada! Niech pragnących mej zguby okryje hańba i pogarda!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zginą przeciwnicy mojej duszy, niech się okryją hańbą i wstydem ci, którzy szukają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zawstydzeni, niech zginą przeciwnicy duszy mojej; niech będą okryci zelżywością i wstydem, którzy mi szukają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niech ustaną uwłaczający duszy mojej, niech będą okryci zelżywością i wstydem, którzy mi szukają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niech upadną nastający na moje życie; niech się hańbą i wstydem okryją ci, co szukają mego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zginą przeciwnicy moi; Niech się okryją hańbą i sromotą ci, którzy pragną mej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i zginą ci, którzy czyhają na moje życie! Niech się okryją hańbą i wstydem ci, którzy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znikną ci, co mnie oskarżają. Niech się okryją hańbą i wstydem, którzy pragną mej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niech zginą ci, którzy na życie moje nastają; niech hańba i niesława okryje tych, którzy zmierzają do mego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пощадить бідного і убогого і спасе душі убогих.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zginą prześladowcy mojej duszy; niech się okryją hańbą i rumieńcem ci, co pragnęli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zostali zawstydzeni, oby doszli do swego kresu ci, którzy się przeciwstawiają mej duszy. Niech się okryją hańbą i upokorzeniem ci, którzy szukają mego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doznają wstydu, niech zginą : być może hend.: Niech najstraszniejszy wstyd spadnie.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94:10&lt;/x&gt;; &lt;x&gt;300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2024-04-27T19:21:52Z</dcterms:modified>
</cp:coreProperties>
</file>