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doznają wstydu, niech zginą* moi oskarżyciele! Hańba i pogarda niech okryje tych, którzy pragną mojej zguby!**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doznają wstydu, niech zginą : być może hend.: Niech najstraszniejszy wstyd spadnie.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94:10&lt;/x&gt;; &lt;x&gt;300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2024-04-28T06:26:57Z</dcterms:modified>
</cp:coreProperties>
</file>