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 sile Pana, JAHWE, Będę wspominał Twoją sprawiedliwość – tylko Twoją.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2024-04-28T05:52:58Z</dcterms:modified>
</cp:coreProperties>
</file>